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Style w:val="cat-UserDefinedgrp-35rplc-0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05 июня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Соколова </w:t>
      </w:r>
      <w:r>
        <w:rPr>
          <w:rStyle w:val="cat-UserDefinedgrp-36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Соколов Е.В.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штраф в размере </w:t>
      </w:r>
      <w:r>
        <w:rPr>
          <w:rStyle w:val="cat-UserDefinedgrp-37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8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2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9rplc-2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Соколов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Е.В.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явилась,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Соколова Е.В.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Соколова Е.В.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№</w:t>
      </w:r>
      <w:r>
        <w:rPr>
          <w:rStyle w:val="cat-UserDefinedgrp-38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11rplc-33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ния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0rplc-34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Соколова Е.В.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Соколова Е.В.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Соколова </w:t>
      </w:r>
      <w:r>
        <w:rPr>
          <w:rStyle w:val="cat-UserDefinedgrp-41rplc-3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42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0412365400675007842420116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3rplc-5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0">
    <w:name w:val="cat-UserDefined grp-35 rplc-0"/>
    <w:basedOn w:val="DefaultParagraphFont"/>
  </w:style>
  <w:style w:type="character" w:customStyle="1" w:styleId="cat-UserDefinedgrp-36rplc-9">
    <w:name w:val="cat-UserDefined grp-36 rplc-9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UserDefinedgrp-11rplc-22">
    <w:name w:val="cat-UserDefined grp-11 rplc-22"/>
    <w:basedOn w:val="DefaultParagraphFont"/>
  </w:style>
  <w:style w:type="character" w:customStyle="1" w:styleId="cat-UserDefinedgrp-39rplc-23">
    <w:name w:val="cat-UserDefined grp-39 rplc-23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11rplc-33">
    <w:name w:val="cat-UserDefined grp-11 rplc-33"/>
    <w:basedOn w:val="DefaultParagraphFont"/>
  </w:style>
  <w:style w:type="character" w:customStyle="1" w:styleId="cat-UserDefinedgrp-40rplc-34">
    <w:name w:val="cat-UserDefined grp-40 rplc-34"/>
    <w:basedOn w:val="DefaultParagraphFont"/>
  </w:style>
  <w:style w:type="character" w:customStyle="1" w:styleId="cat-UserDefinedgrp-41rplc-39">
    <w:name w:val="cat-UserDefined grp-41 rplc-39"/>
    <w:basedOn w:val="DefaultParagraphFont"/>
  </w:style>
  <w:style w:type="character" w:customStyle="1" w:styleId="cat-UserDefinedgrp-42rplc-40">
    <w:name w:val="cat-UserDefined grp-42 rplc-40"/>
    <w:basedOn w:val="DefaultParagraphFont"/>
  </w:style>
  <w:style w:type="character" w:customStyle="1" w:styleId="cat-UserDefinedgrp-43rplc-52">
    <w:name w:val="cat-UserDefined grp-43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